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全国体育教师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冰雪课程建设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培训班课程安排</w:t>
      </w:r>
    </w:p>
    <w:p>
      <w:pPr>
        <w:pStyle w:val="2"/>
        <w:ind w:left="0"/>
        <w:rPr>
          <w:rFonts w:ascii="宋体"/>
          <w:b/>
          <w:sz w:val="13"/>
        </w:rPr>
      </w:pPr>
    </w:p>
    <w:tbl>
      <w:tblPr>
        <w:tblStyle w:val="3"/>
        <w:tblW w:w="10464" w:type="dxa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552"/>
        <w:gridCol w:w="1480"/>
        <w:gridCol w:w="1296"/>
        <w:gridCol w:w="1024"/>
        <w:gridCol w:w="4136"/>
        <w:gridCol w:w="8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88" w:type="dxa"/>
          </w:tcPr>
          <w:p>
            <w:pPr>
              <w:pStyle w:val="7"/>
              <w:spacing w:before="48" w:line="239" w:lineRule="exact"/>
              <w:ind w:left="3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日期</w:t>
            </w:r>
          </w:p>
        </w:tc>
        <w:tc>
          <w:tcPr>
            <w:tcW w:w="2032" w:type="dxa"/>
            <w:gridSpan w:val="2"/>
          </w:tcPr>
          <w:p>
            <w:pPr>
              <w:pStyle w:val="7"/>
              <w:spacing w:before="48" w:line="239" w:lineRule="exact"/>
              <w:ind w:left="801" w:right="77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时间</w:t>
            </w:r>
          </w:p>
        </w:tc>
        <w:tc>
          <w:tcPr>
            <w:tcW w:w="1296" w:type="dxa"/>
          </w:tcPr>
          <w:p>
            <w:pPr>
              <w:pStyle w:val="7"/>
              <w:spacing w:before="48" w:line="239" w:lineRule="exact"/>
              <w:ind w:left="225" w:right="20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地点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spacing w:before="48" w:line="239" w:lineRule="exact"/>
              <w:ind w:left="2361" w:right="233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内容</w:t>
            </w:r>
          </w:p>
        </w:tc>
        <w:tc>
          <w:tcPr>
            <w:tcW w:w="888" w:type="dxa"/>
          </w:tcPr>
          <w:p>
            <w:pPr>
              <w:pStyle w:val="7"/>
              <w:spacing w:before="48" w:line="239" w:lineRule="exact"/>
              <w:ind w:left="119" w:right="9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主持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36"/>
              <w:ind w:left="254"/>
              <w:rPr>
                <w:sz w:val="19"/>
              </w:rPr>
            </w:pPr>
            <w:r>
              <w:rPr>
                <w:w w:val="105"/>
                <w:sz w:val="19"/>
              </w:rPr>
              <w:t>第一天</w:t>
            </w:r>
          </w:p>
        </w:tc>
        <w:tc>
          <w:tcPr>
            <w:tcW w:w="552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36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全天</w:t>
            </w:r>
          </w:p>
        </w:tc>
        <w:tc>
          <w:tcPr>
            <w:tcW w:w="1480" w:type="dxa"/>
          </w:tcPr>
          <w:p>
            <w:pPr>
              <w:pStyle w:val="7"/>
              <w:spacing w:before="48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13:30-14:30</w:t>
            </w:r>
          </w:p>
        </w:tc>
        <w:tc>
          <w:tcPr>
            <w:tcW w:w="1296" w:type="dxa"/>
          </w:tcPr>
          <w:p>
            <w:pPr>
              <w:pStyle w:val="7"/>
              <w:spacing w:before="48" w:line="239" w:lineRule="exact"/>
              <w:ind w:left="228" w:right="2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北京集合</w:t>
            </w:r>
          </w:p>
        </w:tc>
        <w:tc>
          <w:tcPr>
            <w:tcW w:w="1024" w:type="dxa"/>
          </w:tcPr>
          <w:p>
            <w:pPr>
              <w:pStyle w:val="7"/>
              <w:tabs>
                <w:tab w:val="left" w:pos="628"/>
              </w:tabs>
              <w:spacing w:before="48" w:line="239" w:lineRule="exact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集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合</w:t>
            </w:r>
          </w:p>
        </w:tc>
        <w:tc>
          <w:tcPr>
            <w:tcW w:w="4136" w:type="dxa"/>
          </w:tcPr>
          <w:p>
            <w:pPr>
              <w:pStyle w:val="7"/>
              <w:spacing w:before="48" w:line="239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乘坐大巴到莲花山滑雪场</w:t>
            </w:r>
          </w:p>
        </w:tc>
        <w:tc>
          <w:tcPr>
            <w:tcW w:w="888" w:type="dxa"/>
            <w:vMerge w:val="restart"/>
          </w:tcPr>
          <w:p>
            <w:pPr>
              <w:pStyle w:val="7"/>
              <w:spacing w:before="5"/>
              <w:rPr>
                <w:rFonts w:ascii="宋体"/>
                <w:b/>
                <w:sz w:val="29"/>
              </w:rPr>
            </w:pPr>
          </w:p>
          <w:p>
            <w:pPr>
              <w:pStyle w:val="7"/>
              <w:ind w:left="158"/>
              <w:rPr>
                <w:rFonts w:hint="eastAsia" w:eastAsia="仿宋"/>
                <w:sz w:val="19"/>
                <w:lang w:eastAsia="zh-CN"/>
              </w:rPr>
            </w:pPr>
            <w:r>
              <w:rPr>
                <w:rFonts w:hint="eastAsia"/>
                <w:w w:val="105"/>
                <w:sz w:val="19"/>
                <w:lang w:eastAsia="zh-CN"/>
              </w:rPr>
              <w:t>侯  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48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16:00-17:00</w:t>
            </w:r>
          </w:p>
        </w:tc>
        <w:tc>
          <w:tcPr>
            <w:tcW w:w="1296" w:type="dxa"/>
          </w:tcPr>
          <w:p>
            <w:pPr>
              <w:pStyle w:val="7"/>
              <w:spacing w:before="48" w:line="239" w:lineRule="exact"/>
              <w:ind w:left="228" w:right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滑雪场</w:t>
            </w:r>
          </w:p>
        </w:tc>
        <w:tc>
          <w:tcPr>
            <w:tcW w:w="1024" w:type="dxa"/>
          </w:tcPr>
          <w:p>
            <w:pPr>
              <w:pStyle w:val="7"/>
              <w:tabs>
                <w:tab w:val="left" w:pos="628"/>
              </w:tabs>
              <w:spacing w:before="48" w:line="239" w:lineRule="exact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入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园</w:t>
            </w:r>
          </w:p>
        </w:tc>
        <w:tc>
          <w:tcPr>
            <w:tcW w:w="413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48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17:00-18:00</w:t>
            </w:r>
          </w:p>
        </w:tc>
        <w:tc>
          <w:tcPr>
            <w:tcW w:w="1296" w:type="dxa"/>
          </w:tcPr>
          <w:p>
            <w:pPr>
              <w:pStyle w:val="7"/>
              <w:spacing w:before="48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餐厅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717"/>
              </w:tabs>
              <w:spacing w:before="48" w:line="239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晚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152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18:30-20:30</w:t>
            </w:r>
          </w:p>
        </w:tc>
        <w:tc>
          <w:tcPr>
            <w:tcW w:w="1296" w:type="dxa"/>
          </w:tcPr>
          <w:p>
            <w:pPr>
              <w:pStyle w:val="7"/>
              <w:spacing w:before="152"/>
              <w:ind w:left="228" w:right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滑雪场</w:t>
            </w:r>
          </w:p>
        </w:tc>
        <w:tc>
          <w:tcPr>
            <w:tcW w:w="1024" w:type="dxa"/>
          </w:tcPr>
          <w:p>
            <w:pPr>
              <w:pStyle w:val="7"/>
              <w:spacing w:before="152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理论课程</w:t>
            </w:r>
          </w:p>
        </w:tc>
        <w:tc>
          <w:tcPr>
            <w:tcW w:w="4136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31"/>
              </w:tabs>
              <w:spacing w:before="40" w:after="0" w:line="238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安全知识、注意事项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31"/>
              </w:tabs>
              <w:spacing w:before="0" w:after="0" w:line="226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滑雪理论课程</w:t>
            </w:r>
          </w:p>
        </w:tc>
        <w:tc>
          <w:tcPr>
            <w:tcW w:w="888" w:type="dxa"/>
          </w:tcPr>
          <w:p>
            <w:pPr>
              <w:pStyle w:val="7"/>
              <w:spacing w:before="152"/>
              <w:ind w:left="133" w:right="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徐呈祥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254"/>
              <w:rPr>
                <w:sz w:val="19"/>
              </w:rPr>
            </w:pPr>
            <w:r>
              <w:rPr>
                <w:w w:val="105"/>
                <w:sz w:val="19"/>
              </w:rPr>
              <w:t>第二天</w:t>
            </w:r>
          </w:p>
        </w:tc>
        <w:tc>
          <w:tcPr>
            <w:tcW w:w="552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上午</w:t>
            </w: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07:30-08:00</w:t>
            </w:r>
          </w:p>
        </w:tc>
        <w:tc>
          <w:tcPr>
            <w:tcW w:w="1296" w:type="dxa"/>
          </w:tcPr>
          <w:p>
            <w:pPr>
              <w:pStyle w:val="7"/>
              <w:spacing w:before="49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餐厅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717"/>
              </w:tabs>
              <w:spacing w:before="49" w:line="239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早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</w:tcPr>
          <w:p>
            <w:pPr>
              <w:pStyle w:val="7"/>
              <w:spacing w:before="49" w:line="239" w:lineRule="exact"/>
              <w:ind w:left="133" w:right="95"/>
              <w:jc w:val="center"/>
              <w:rPr>
                <w:rFonts w:hint="eastAsia" w:eastAsia="仿宋"/>
                <w:sz w:val="19"/>
                <w:lang w:eastAsia="zh-CN"/>
              </w:rPr>
            </w:pPr>
            <w:r>
              <w:rPr>
                <w:rFonts w:hint="eastAsia"/>
                <w:w w:val="105"/>
                <w:sz w:val="19"/>
                <w:lang w:eastAsia="zh-CN"/>
              </w:rPr>
              <w:t>侯  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1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08:30-11:30</w:t>
            </w:r>
          </w:p>
        </w:tc>
        <w:tc>
          <w:tcPr>
            <w:tcW w:w="1296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28"/>
              <w:ind w:left="357"/>
              <w:rPr>
                <w:sz w:val="19"/>
              </w:rPr>
            </w:pPr>
            <w:r>
              <w:rPr>
                <w:w w:val="105"/>
                <w:sz w:val="19"/>
              </w:rPr>
              <w:t>滑雪场</w:t>
            </w:r>
          </w:p>
        </w:tc>
        <w:tc>
          <w:tcPr>
            <w:tcW w:w="1024" w:type="dxa"/>
          </w:tcPr>
          <w:p>
            <w:pPr>
              <w:pStyle w:val="7"/>
              <w:spacing w:before="1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实践课程</w:t>
            </w:r>
          </w:p>
        </w:tc>
        <w:tc>
          <w:tcPr>
            <w:tcW w:w="4136" w:type="dxa"/>
          </w:tcPr>
          <w:p>
            <w:pPr>
              <w:pStyle w:val="7"/>
              <w:spacing w:before="96" w:line="242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1.热身运动；2.单雪板雪地练习</w:t>
            </w:r>
          </w:p>
          <w:p>
            <w:pPr>
              <w:pStyle w:val="7"/>
              <w:spacing w:line="242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3.双板原地动作；4.双板平底行走</w:t>
            </w:r>
          </w:p>
        </w:tc>
        <w:tc>
          <w:tcPr>
            <w:tcW w:w="888" w:type="dxa"/>
          </w:tcPr>
          <w:p>
            <w:pPr>
              <w:pStyle w:val="7"/>
              <w:spacing w:before="1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33" w:right="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徐呈祥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48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11:30-11:40</w:t>
            </w: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2"/>
          </w:tcPr>
          <w:p>
            <w:pPr>
              <w:pStyle w:val="7"/>
              <w:spacing w:before="48" w:line="239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集体合影</w:t>
            </w:r>
          </w:p>
        </w:tc>
        <w:tc>
          <w:tcPr>
            <w:tcW w:w="888" w:type="dxa"/>
            <w:vMerge w:val="restart"/>
          </w:tcPr>
          <w:p>
            <w:pPr>
              <w:pStyle w:val="7"/>
              <w:spacing w:before="5"/>
              <w:rPr>
                <w:rFonts w:ascii="宋体"/>
                <w:b/>
                <w:sz w:val="29"/>
              </w:rPr>
            </w:pPr>
          </w:p>
          <w:p>
            <w:pPr>
              <w:pStyle w:val="7"/>
              <w:ind w:left="158"/>
              <w:rPr>
                <w:rFonts w:hint="eastAsia" w:eastAsia="仿宋"/>
                <w:sz w:val="19"/>
                <w:lang w:eastAsia="zh-CN"/>
              </w:rPr>
            </w:pPr>
            <w:r>
              <w:rPr>
                <w:rFonts w:hint="eastAsia"/>
                <w:w w:val="105"/>
                <w:sz w:val="19"/>
                <w:lang w:eastAsia="zh-CN"/>
              </w:rPr>
              <w:t>侯  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7"/>
              <w:spacing w:before="48" w:line="239" w:lineRule="exact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中午</w:t>
            </w:r>
          </w:p>
        </w:tc>
        <w:tc>
          <w:tcPr>
            <w:tcW w:w="1480" w:type="dxa"/>
          </w:tcPr>
          <w:p>
            <w:pPr>
              <w:pStyle w:val="7"/>
              <w:spacing w:before="48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12:00-13:00</w:t>
            </w:r>
          </w:p>
        </w:tc>
        <w:tc>
          <w:tcPr>
            <w:tcW w:w="1296" w:type="dxa"/>
          </w:tcPr>
          <w:p>
            <w:pPr>
              <w:pStyle w:val="7"/>
              <w:spacing w:before="48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餐厅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662"/>
              </w:tabs>
              <w:spacing w:before="48" w:line="239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午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36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下午</w:t>
            </w:r>
          </w:p>
        </w:tc>
        <w:tc>
          <w:tcPr>
            <w:tcW w:w="1480" w:type="dxa"/>
          </w:tcPr>
          <w:p>
            <w:pPr>
              <w:pStyle w:val="7"/>
              <w:spacing w:before="48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13:00-14:00</w:t>
            </w:r>
          </w:p>
        </w:tc>
        <w:tc>
          <w:tcPr>
            <w:tcW w:w="1296" w:type="dxa"/>
          </w:tcPr>
          <w:p>
            <w:pPr>
              <w:pStyle w:val="7"/>
              <w:spacing w:before="48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宿舍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662"/>
              </w:tabs>
              <w:spacing w:before="48" w:line="239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午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休</w:t>
            </w: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52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14:00-17:00</w:t>
            </w:r>
          </w:p>
        </w:tc>
        <w:tc>
          <w:tcPr>
            <w:tcW w:w="1296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52"/>
              <w:ind w:left="228" w:right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滑雪场</w:t>
            </w:r>
          </w:p>
        </w:tc>
        <w:tc>
          <w:tcPr>
            <w:tcW w:w="1024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52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实践课程</w:t>
            </w:r>
          </w:p>
        </w:tc>
        <w:tc>
          <w:tcPr>
            <w:tcW w:w="4136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31"/>
              </w:tabs>
              <w:spacing w:before="57" w:after="0" w:line="242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热身运动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31"/>
              </w:tabs>
              <w:spacing w:before="0" w:after="0" w:line="236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巩固上午教学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31"/>
              </w:tabs>
              <w:spacing w:before="0" w:after="0" w:line="236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熟练掌握单双板平地行走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31"/>
              </w:tabs>
              <w:spacing w:before="0" w:after="0" w:line="241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教练员与学员交流滑雪心得体验</w:t>
            </w:r>
          </w:p>
        </w:tc>
        <w:tc>
          <w:tcPr>
            <w:tcW w:w="888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52"/>
              <w:ind w:left="133" w:right="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徐呈祥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17:00-18:00</w:t>
            </w:r>
          </w:p>
        </w:tc>
        <w:tc>
          <w:tcPr>
            <w:tcW w:w="1296" w:type="dxa"/>
          </w:tcPr>
          <w:p>
            <w:pPr>
              <w:pStyle w:val="7"/>
              <w:spacing w:before="49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餐厅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709"/>
              </w:tabs>
              <w:spacing w:before="49" w:line="23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晚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</w:tcPr>
          <w:p>
            <w:pPr>
              <w:pStyle w:val="7"/>
              <w:spacing w:before="49" w:line="239" w:lineRule="exact"/>
              <w:ind w:left="133" w:right="95"/>
              <w:jc w:val="center"/>
              <w:rPr>
                <w:rFonts w:hint="eastAsia" w:eastAsia="仿宋"/>
                <w:sz w:val="19"/>
                <w:lang w:eastAsia="zh-CN"/>
              </w:rPr>
            </w:pPr>
            <w:r>
              <w:rPr>
                <w:rFonts w:hint="eastAsia"/>
                <w:w w:val="105"/>
                <w:sz w:val="19"/>
                <w:lang w:eastAsia="zh-CN"/>
              </w:rPr>
              <w:t>侯  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254"/>
              <w:rPr>
                <w:sz w:val="19"/>
              </w:rPr>
            </w:pPr>
            <w:r>
              <w:rPr>
                <w:w w:val="105"/>
                <w:sz w:val="19"/>
              </w:rPr>
              <w:t>第三天</w:t>
            </w:r>
          </w:p>
        </w:tc>
        <w:tc>
          <w:tcPr>
            <w:tcW w:w="552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上午</w:t>
            </w: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07:30-08:00</w:t>
            </w:r>
          </w:p>
        </w:tc>
        <w:tc>
          <w:tcPr>
            <w:tcW w:w="1296" w:type="dxa"/>
          </w:tcPr>
          <w:p>
            <w:pPr>
              <w:pStyle w:val="7"/>
              <w:spacing w:before="49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餐厅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717"/>
              </w:tabs>
              <w:spacing w:before="49" w:line="239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早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</w:tcPr>
          <w:p>
            <w:pPr>
              <w:pStyle w:val="7"/>
              <w:spacing w:before="49" w:line="239" w:lineRule="exact"/>
              <w:ind w:left="133" w:right="95"/>
              <w:jc w:val="center"/>
              <w:rPr>
                <w:rFonts w:hint="eastAsia" w:eastAsia="仿宋"/>
                <w:sz w:val="19"/>
                <w:lang w:eastAsia="zh-CN"/>
              </w:rPr>
            </w:pPr>
            <w:r>
              <w:rPr>
                <w:rFonts w:hint="eastAsia"/>
                <w:w w:val="105"/>
                <w:sz w:val="19"/>
                <w:lang w:eastAsia="zh-CN"/>
              </w:rPr>
              <w:t>侯  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08:30-11:30</w:t>
            </w:r>
          </w:p>
        </w:tc>
        <w:tc>
          <w:tcPr>
            <w:tcW w:w="1296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228" w:right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滑雪场</w:t>
            </w:r>
          </w:p>
        </w:tc>
        <w:tc>
          <w:tcPr>
            <w:tcW w:w="1024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实践课程</w:t>
            </w:r>
          </w:p>
        </w:tc>
        <w:tc>
          <w:tcPr>
            <w:tcW w:w="4136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31"/>
              </w:tabs>
              <w:spacing w:before="104" w:after="0" w:line="242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热身运动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31"/>
              </w:tabs>
              <w:spacing w:before="0" w:after="0" w:line="236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双板原地转变方向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31"/>
              </w:tabs>
              <w:spacing w:before="0" w:after="0" w:line="236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双板跌倒及站起的方法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31"/>
              </w:tabs>
              <w:spacing w:before="0" w:after="0" w:line="242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犁式制动、滑行</w:t>
            </w:r>
          </w:p>
        </w:tc>
        <w:tc>
          <w:tcPr>
            <w:tcW w:w="888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33" w:right="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徐呈祥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7"/>
              <w:spacing w:before="49" w:line="239" w:lineRule="exact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中午</w:t>
            </w: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12:00-13:00</w:t>
            </w:r>
          </w:p>
        </w:tc>
        <w:tc>
          <w:tcPr>
            <w:tcW w:w="1296" w:type="dxa"/>
          </w:tcPr>
          <w:p>
            <w:pPr>
              <w:pStyle w:val="7"/>
              <w:spacing w:before="49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餐厅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662"/>
              </w:tabs>
              <w:spacing w:before="49" w:line="239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午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36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下午</w:t>
            </w: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13:00-14:00</w:t>
            </w:r>
          </w:p>
        </w:tc>
        <w:tc>
          <w:tcPr>
            <w:tcW w:w="1296" w:type="dxa"/>
          </w:tcPr>
          <w:p>
            <w:pPr>
              <w:pStyle w:val="7"/>
              <w:spacing w:before="49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宿舍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662"/>
              </w:tabs>
              <w:spacing w:before="49" w:line="239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午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休</w:t>
            </w: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52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14:00-17:00</w:t>
            </w:r>
          </w:p>
        </w:tc>
        <w:tc>
          <w:tcPr>
            <w:tcW w:w="1296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52"/>
              <w:ind w:left="228" w:right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滑雪场</w:t>
            </w:r>
          </w:p>
        </w:tc>
        <w:tc>
          <w:tcPr>
            <w:tcW w:w="1024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52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实践课程</w:t>
            </w:r>
          </w:p>
        </w:tc>
        <w:tc>
          <w:tcPr>
            <w:tcW w:w="4136" w:type="dxa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231"/>
              </w:tabs>
              <w:spacing w:before="57" w:after="0" w:line="241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热身运动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31"/>
              </w:tabs>
              <w:spacing w:before="0" w:after="0" w:line="236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巩固上午教学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31"/>
              </w:tabs>
              <w:spacing w:before="0" w:after="0" w:line="236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熟练掌握犁式滑行并接触转弯技术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31"/>
              </w:tabs>
              <w:spacing w:before="0" w:after="0" w:line="242" w:lineRule="exact"/>
              <w:ind w:left="230" w:right="0" w:hanging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教练员与学员交流滑雪心得体验</w:t>
            </w:r>
          </w:p>
        </w:tc>
        <w:tc>
          <w:tcPr>
            <w:tcW w:w="888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52"/>
              <w:ind w:left="133" w:right="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徐呈祥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17:00-18:00</w:t>
            </w:r>
          </w:p>
        </w:tc>
        <w:tc>
          <w:tcPr>
            <w:tcW w:w="1296" w:type="dxa"/>
            <w:vMerge w:val="restart"/>
          </w:tcPr>
          <w:p>
            <w:pPr>
              <w:pStyle w:val="7"/>
              <w:spacing w:before="4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餐厅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709"/>
              </w:tabs>
              <w:spacing w:before="49" w:line="23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晚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  <w:vMerge w:val="restart"/>
          </w:tcPr>
          <w:p>
            <w:pPr>
              <w:pStyle w:val="7"/>
              <w:spacing w:before="4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58"/>
              <w:rPr>
                <w:rFonts w:hint="eastAsia" w:eastAsia="仿宋"/>
                <w:sz w:val="19"/>
                <w:lang w:eastAsia="zh-CN"/>
              </w:rPr>
            </w:pPr>
            <w:r>
              <w:rPr>
                <w:rFonts w:hint="eastAsia"/>
                <w:w w:val="105"/>
                <w:sz w:val="19"/>
                <w:lang w:eastAsia="zh-CN"/>
              </w:rPr>
              <w:t>侯  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254"/>
              <w:rPr>
                <w:sz w:val="19"/>
              </w:rPr>
            </w:pPr>
            <w:r>
              <w:rPr>
                <w:w w:val="105"/>
                <w:sz w:val="19"/>
              </w:rPr>
              <w:t>第四天</w:t>
            </w:r>
          </w:p>
        </w:tc>
        <w:tc>
          <w:tcPr>
            <w:tcW w:w="552" w:type="dxa"/>
            <w:vMerge w:val="restart"/>
          </w:tcPr>
          <w:p>
            <w:pPr>
              <w:pStyle w:val="7"/>
              <w:spacing w:before="4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上午</w:t>
            </w: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07:30-08:00</w:t>
            </w: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709"/>
              </w:tabs>
              <w:spacing w:before="49" w:line="23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早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08:00-11:30</w:t>
            </w:r>
          </w:p>
        </w:tc>
        <w:tc>
          <w:tcPr>
            <w:tcW w:w="1296" w:type="dxa"/>
          </w:tcPr>
          <w:p>
            <w:pPr>
              <w:pStyle w:val="7"/>
              <w:spacing w:before="49" w:line="239" w:lineRule="exact"/>
              <w:ind w:left="228" w:right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滑雪场</w:t>
            </w:r>
          </w:p>
        </w:tc>
        <w:tc>
          <w:tcPr>
            <w:tcW w:w="1024" w:type="dxa"/>
          </w:tcPr>
          <w:p>
            <w:pPr>
              <w:pStyle w:val="7"/>
              <w:spacing w:before="49" w:line="239" w:lineRule="exact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实践课程</w:t>
            </w:r>
          </w:p>
        </w:tc>
        <w:tc>
          <w:tcPr>
            <w:tcW w:w="4136" w:type="dxa"/>
          </w:tcPr>
          <w:p>
            <w:pPr>
              <w:pStyle w:val="7"/>
              <w:spacing w:before="49" w:line="239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1.热身运动；2.犁式直滑降，八字滑降，停止</w:t>
            </w:r>
          </w:p>
        </w:tc>
        <w:tc>
          <w:tcPr>
            <w:tcW w:w="888" w:type="dxa"/>
          </w:tcPr>
          <w:p>
            <w:pPr>
              <w:pStyle w:val="7"/>
              <w:spacing w:before="49" w:line="239" w:lineRule="exact"/>
              <w:ind w:left="133" w:right="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徐呈祥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7"/>
              <w:spacing w:before="49" w:line="239" w:lineRule="exact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中午</w:t>
            </w: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12:00-13:00</w:t>
            </w:r>
          </w:p>
        </w:tc>
        <w:tc>
          <w:tcPr>
            <w:tcW w:w="1296" w:type="dxa"/>
          </w:tcPr>
          <w:p>
            <w:pPr>
              <w:pStyle w:val="7"/>
              <w:spacing w:before="49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餐厅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662"/>
              </w:tabs>
              <w:spacing w:before="49" w:line="239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午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  <w:vMerge w:val="restart"/>
          </w:tcPr>
          <w:p>
            <w:pPr>
              <w:pStyle w:val="7"/>
              <w:spacing w:before="4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58"/>
              <w:rPr>
                <w:rFonts w:hint="eastAsia" w:eastAsia="仿宋"/>
                <w:sz w:val="19"/>
                <w:lang w:eastAsia="zh-CN"/>
              </w:rPr>
            </w:pPr>
            <w:r>
              <w:rPr>
                <w:rFonts w:hint="eastAsia"/>
                <w:w w:val="105"/>
                <w:sz w:val="19"/>
                <w:lang w:eastAsia="zh-CN"/>
              </w:rPr>
              <w:t>侯  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下午</w:t>
            </w: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13:00-14:00</w:t>
            </w:r>
          </w:p>
        </w:tc>
        <w:tc>
          <w:tcPr>
            <w:tcW w:w="1296" w:type="dxa"/>
          </w:tcPr>
          <w:p>
            <w:pPr>
              <w:pStyle w:val="7"/>
              <w:spacing w:before="49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宿舍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662"/>
              </w:tabs>
              <w:spacing w:before="49" w:line="239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午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休</w:t>
            </w: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14:00-17:00</w:t>
            </w:r>
          </w:p>
        </w:tc>
        <w:tc>
          <w:tcPr>
            <w:tcW w:w="1296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228" w:right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滑雪场</w:t>
            </w:r>
          </w:p>
        </w:tc>
        <w:tc>
          <w:tcPr>
            <w:tcW w:w="1024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实践课程</w:t>
            </w:r>
          </w:p>
        </w:tc>
        <w:tc>
          <w:tcPr>
            <w:tcW w:w="4136" w:type="dxa"/>
          </w:tcPr>
          <w:p>
            <w:pPr>
              <w:pStyle w:val="7"/>
              <w:spacing w:before="64" w:line="242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1.热身运动；2.滑雪练习</w:t>
            </w:r>
          </w:p>
          <w:p>
            <w:pPr>
              <w:pStyle w:val="7"/>
              <w:spacing w:line="242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3.教练员与学员交流滑雪心得体验</w:t>
            </w:r>
          </w:p>
        </w:tc>
        <w:tc>
          <w:tcPr>
            <w:tcW w:w="888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33" w:right="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徐呈祥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48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17:00-18:00</w:t>
            </w:r>
          </w:p>
        </w:tc>
        <w:tc>
          <w:tcPr>
            <w:tcW w:w="1296" w:type="dxa"/>
            <w:vMerge w:val="restart"/>
          </w:tcPr>
          <w:p>
            <w:pPr>
              <w:pStyle w:val="7"/>
              <w:spacing w:before="3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餐厅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709"/>
              </w:tabs>
              <w:spacing w:before="48" w:line="23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晚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  <w:vMerge w:val="restart"/>
          </w:tcPr>
          <w:p>
            <w:pPr>
              <w:pStyle w:val="7"/>
              <w:spacing w:before="3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58"/>
              <w:rPr>
                <w:rFonts w:hint="eastAsia" w:eastAsia="仿宋"/>
                <w:sz w:val="19"/>
                <w:lang w:eastAsia="zh-CN"/>
              </w:rPr>
            </w:pPr>
            <w:r>
              <w:rPr>
                <w:rFonts w:hint="eastAsia"/>
                <w:w w:val="105"/>
                <w:sz w:val="19"/>
                <w:lang w:eastAsia="zh-CN"/>
              </w:rPr>
              <w:t>侯  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254"/>
              <w:rPr>
                <w:sz w:val="19"/>
              </w:rPr>
            </w:pPr>
            <w:r>
              <w:rPr>
                <w:w w:val="105"/>
                <w:sz w:val="19"/>
              </w:rPr>
              <w:t>第五天</w:t>
            </w:r>
          </w:p>
        </w:tc>
        <w:tc>
          <w:tcPr>
            <w:tcW w:w="552" w:type="dxa"/>
            <w:vMerge w:val="restart"/>
          </w:tcPr>
          <w:p>
            <w:pPr>
              <w:pStyle w:val="7"/>
              <w:spacing w:before="3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上午</w:t>
            </w:r>
          </w:p>
        </w:tc>
        <w:tc>
          <w:tcPr>
            <w:tcW w:w="1480" w:type="dxa"/>
          </w:tcPr>
          <w:p>
            <w:pPr>
              <w:pStyle w:val="7"/>
              <w:spacing w:before="48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07:30-08:00</w:t>
            </w: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709"/>
              </w:tabs>
              <w:spacing w:before="48" w:line="23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早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48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08:00-11:30</w:t>
            </w:r>
          </w:p>
        </w:tc>
        <w:tc>
          <w:tcPr>
            <w:tcW w:w="1296" w:type="dxa"/>
          </w:tcPr>
          <w:p>
            <w:pPr>
              <w:pStyle w:val="7"/>
              <w:spacing w:before="48" w:line="239" w:lineRule="exact"/>
              <w:ind w:left="228" w:right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滑雪场</w:t>
            </w:r>
          </w:p>
        </w:tc>
        <w:tc>
          <w:tcPr>
            <w:tcW w:w="1024" w:type="dxa"/>
          </w:tcPr>
          <w:p>
            <w:pPr>
              <w:pStyle w:val="7"/>
              <w:spacing w:before="48" w:line="239" w:lineRule="exact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实践课程</w:t>
            </w:r>
          </w:p>
        </w:tc>
        <w:tc>
          <w:tcPr>
            <w:tcW w:w="4136" w:type="dxa"/>
          </w:tcPr>
          <w:p>
            <w:pPr>
              <w:pStyle w:val="7"/>
              <w:spacing w:before="48" w:line="239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1.热身运动；2.犁式转弯；3.半犁式转弯</w:t>
            </w:r>
          </w:p>
        </w:tc>
        <w:tc>
          <w:tcPr>
            <w:tcW w:w="888" w:type="dxa"/>
          </w:tcPr>
          <w:p>
            <w:pPr>
              <w:pStyle w:val="7"/>
              <w:spacing w:before="48" w:line="239" w:lineRule="exact"/>
              <w:ind w:left="133" w:right="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徐呈祥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7"/>
              <w:spacing w:before="48" w:line="239" w:lineRule="exact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中午</w:t>
            </w:r>
          </w:p>
        </w:tc>
        <w:tc>
          <w:tcPr>
            <w:tcW w:w="1480" w:type="dxa"/>
          </w:tcPr>
          <w:p>
            <w:pPr>
              <w:pStyle w:val="7"/>
              <w:spacing w:before="48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12:00-13:00</w:t>
            </w:r>
          </w:p>
        </w:tc>
        <w:tc>
          <w:tcPr>
            <w:tcW w:w="1296" w:type="dxa"/>
          </w:tcPr>
          <w:p>
            <w:pPr>
              <w:pStyle w:val="7"/>
              <w:spacing w:before="48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餐厅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662"/>
              </w:tabs>
              <w:spacing w:before="48" w:line="239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午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  <w:vMerge w:val="restart"/>
          </w:tcPr>
          <w:p>
            <w:pPr>
              <w:pStyle w:val="7"/>
              <w:spacing w:before="3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58"/>
              <w:rPr>
                <w:rFonts w:hint="eastAsia" w:eastAsia="仿宋"/>
                <w:sz w:val="19"/>
                <w:lang w:eastAsia="zh-CN"/>
              </w:rPr>
            </w:pPr>
            <w:r>
              <w:rPr>
                <w:rFonts w:hint="eastAsia"/>
                <w:w w:val="105"/>
                <w:sz w:val="19"/>
                <w:lang w:eastAsia="zh-CN"/>
              </w:rPr>
              <w:t>侯  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下午</w:t>
            </w:r>
          </w:p>
        </w:tc>
        <w:tc>
          <w:tcPr>
            <w:tcW w:w="1480" w:type="dxa"/>
          </w:tcPr>
          <w:p>
            <w:pPr>
              <w:pStyle w:val="7"/>
              <w:spacing w:before="48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13:00-14:00</w:t>
            </w:r>
          </w:p>
        </w:tc>
        <w:tc>
          <w:tcPr>
            <w:tcW w:w="1296" w:type="dxa"/>
          </w:tcPr>
          <w:p>
            <w:pPr>
              <w:pStyle w:val="7"/>
              <w:spacing w:before="48" w:line="239" w:lineRule="exact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宿舍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662"/>
              </w:tabs>
              <w:spacing w:before="48" w:line="239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午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休</w:t>
            </w: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14:00-17:00</w:t>
            </w:r>
          </w:p>
        </w:tc>
        <w:tc>
          <w:tcPr>
            <w:tcW w:w="1296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228" w:right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滑雪场</w:t>
            </w:r>
          </w:p>
        </w:tc>
        <w:tc>
          <w:tcPr>
            <w:tcW w:w="1024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实训考核</w:t>
            </w:r>
          </w:p>
        </w:tc>
        <w:tc>
          <w:tcPr>
            <w:tcW w:w="4136" w:type="dxa"/>
          </w:tcPr>
          <w:p>
            <w:pPr>
              <w:pStyle w:val="7"/>
              <w:spacing w:before="72" w:line="238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1.热身运动；2.滑雪练习</w:t>
            </w:r>
          </w:p>
          <w:p>
            <w:pPr>
              <w:pStyle w:val="7"/>
              <w:spacing w:line="238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3.实训考核，颁发结业证书</w:t>
            </w:r>
          </w:p>
        </w:tc>
        <w:tc>
          <w:tcPr>
            <w:tcW w:w="888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33" w:right="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徐呈祥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17:00-18:00</w:t>
            </w:r>
          </w:p>
        </w:tc>
        <w:tc>
          <w:tcPr>
            <w:tcW w:w="1296" w:type="dxa"/>
            <w:vMerge w:val="restart"/>
          </w:tcPr>
          <w:p>
            <w:pPr>
              <w:pStyle w:val="7"/>
              <w:spacing w:before="4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28" w:right="2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餐厅</w:t>
            </w: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709"/>
              </w:tabs>
              <w:spacing w:before="49" w:line="23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晚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  <w:vMerge w:val="restart"/>
          </w:tcPr>
          <w:p>
            <w:pPr>
              <w:pStyle w:val="7"/>
              <w:spacing w:before="5"/>
              <w:rPr>
                <w:rFonts w:ascii="宋体"/>
                <w:b/>
                <w:sz w:val="29"/>
              </w:rPr>
            </w:pPr>
          </w:p>
          <w:p>
            <w:pPr>
              <w:pStyle w:val="7"/>
              <w:ind w:left="158"/>
              <w:rPr>
                <w:rFonts w:hint="eastAsia" w:eastAsia="仿宋"/>
                <w:sz w:val="19"/>
                <w:lang w:eastAsia="zh-CN"/>
              </w:rPr>
            </w:pPr>
            <w:r>
              <w:rPr>
                <w:rFonts w:hint="eastAsia"/>
                <w:w w:val="105"/>
                <w:sz w:val="19"/>
                <w:lang w:eastAsia="zh-CN"/>
              </w:rPr>
              <w:t>侯  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88" w:type="dxa"/>
            <w:vMerge w:val="restart"/>
          </w:tcPr>
          <w:p>
            <w:pPr>
              <w:pStyle w:val="7"/>
              <w:spacing w:before="4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54"/>
              <w:rPr>
                <w:sz w:val="19"/>
              </w:rPr>
            </w:pPr>
            <w:r>
              <w:rPr>
                <w:w w:val="105"/>
                <w:sz w:val="19"/>
              </w:rPr>
              <w:t>第六天</w:t>
            </w:r>
          </w:p>
        </w:tc>
        <w:tc>
          <w:tcPr>
            <w:tcW w:w="552" w:type="dxa"/>
            <w:vMerge w:val="restart"/>
          </w:tcPr>
          <w:p>
            <w:pPr>
              <w:pStyle w:val="7"/>
              <w:spacing w:before="4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上午</w:t>
            </w: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07:30-08:00</w:t>
            </w: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2"/>
          </w:tcPr>
          <w:p>
            <w:pPr>
              <w:pStyle w:val="7"/>
              <w:tabs>
                <w:tab w:val="left" w:pos="709"/>
              </w:tabs>
              <w:spacing w:before="49" w:line="23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早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餐</w:t>
            </w: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7"/>
              <w:spacing w:before="49" w:line="239" w:lineRule="exact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08:30-09:30</w:t>
            </w:r>
          </w:p>
        </w:tc>
        <w:tc>
          <w:tcPr>
            <w:tcW w:w="1296" w:type="dxa"/>
          </w:tcPr>
          <w:p>
            <w:pPr>
              <w:pStyle w:val="7"/>
              <w:spacing w:before="49" w:line="239" w:lineRule="exact"/>
              <w:ind w:left="228" w:right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滑雪场</w:t>
            </w:r>
          </w:p>
        </w:tc>
        <w:tc>
          <w:tcPr>
            <w:tcW w:w="1024" w:type="dxa"/>
          </w:tcPr>
          <w:p>
            <w:pPr>
              <w:pStyle w:val="7"/>
              <w:tabs>
                <w:tab w:val="left" w:pos="628"/>
              </w:tabs>
              <w:spacing w:before="49" w:line="239" w:lineRule="exact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集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合</w:t>
            </w:r>
          </w:p>
        </w:tc>
        <w:tc>
          <w:tcPr>
            <w:tcW w:w="4136" w:type="dxa"/>
          </w:tcPr>
          <w:p>
            <w:pPr>
              <w:pStyle w:val="7"/>
              <w:spacing w:before="49" w:line="239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返回市区，解散</w:t>
            </w: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spacing w:before="51"/>
      </w:pPr>
      <w:r>
        <w:rPr>
          <w:w w:val="105"/>
        </w:rPr>
        <w:t>备注：</w:t>
      </w:r>
    </w:p>
    <w:p>
      <w:pPr>
        <w:pStyle w:val="2"/>
        <w:spacing w:before="84"/>
      </w:pPr>
      <w:r>
        <w:rPr>
          <w:w w:val="105"/>
        </w:rPr>
        <w:t>1.培训联络：</w:t>
      </w:r>
      <w:r>
        <w:rPr>
          <w:rFonts w:hint="eastAsia"/>
          <w:w w:val="105"/>
          <w:lang w:eastAsia="zh-CN"/>
        </w:rPr>
        <w:t>侯  续</w:t>
      </w:r>
      <w:r>
        <w:rPr>
          <w:w w:val="105"/>
        </w:rPr>
        <w:t xml:space="preserve"> 17338100492</w:t>
      </w:r>
    </w:p>
    <w:p>
      <w:pPr>
        <w:pStyle w:val="2"/>
        <w:spacing w:before="85"/>
      </w:pPr>
      <w:r>
        <w:rPr>
          <w:w w:val="105"/>
        </w:rPr>
        <w:t>2.课程安排以最终培训为准</w:t>
      </w:r>
      <w:bookmarkStart w:id="0" w:name="_GoBack"/>
      <w:bookmarkEnd w:id="0"/>
    </w:p>
    <w:sectPr>
      <w:type w:val="continuous"/>
      <w:pgSz w:w="11910" w:h="16840"/>
      <w:pgMar w:top="380" w:right="520" w:bottom="280" w:left="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汉仪铸字美心体简">
    <w:panose1 w:val="00020600040101010101"/>
    <w:charset w:val="86"/>
    <w:family w:val="auto"/>
    <w:pitch w:val="default"/>
    <w:sig w:usb0="8000003F" w:usb1="0ACB7C5A" w:usb2="00000016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30" w:hanging="201"/>
        <w:jc w:val="left"/>
      </w:pPr>
      <w:rPr>
        <w:rFonts w:hint="default" w:ascii="仿宋" w:hAnsi="仿宋" w:eastAsia="仿宋" w:cs="仿宋"/>
        <w:w w:val="103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7" w:hanging="2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5" w:hanging="2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02" w:hanging="2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90" w:hanging="2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78" w:hanging="2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65" w:hanging="2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53" w:hanging="2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40" w:hanging="201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30" w:hanging="201"/>
        <w:jc w:val="left"/>
      </w:pPr>
      <w:rPr>
        <w:rFonts w:hint="default" w:ascii="仿宋" w:hAnsi="仿宋" w:eastAsia="仿宋" w:cs="仿宋"/>
        <w:w w:val="103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7" w:hanging="2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5" w:hanging="2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02" w:hanging="2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90" w:hanging="2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78" w:hanging="2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65" w:hanging="2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53" w:hanging="2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40" w:hanging="201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30" w:hanging="201"/>
        <w:jc w:val="left"/>
      </w:pPr>
      <w:rPr>
        <w:rFonts w:hint="default" w:ascii="仿宋" w:hAnsi="仿宋" w:eastAsia="仿宋" w:cs="仿宋"/>
        <w:w w:val="103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7" w:hanging="2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5" w:hanging="2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02" w:hanging="2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90" w:hanging="2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78" w:hanging="2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65" w:hanging="2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53" w:hanging="2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40" w:hanging="201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30" w:hanging="201"/>
        <w:jc w:val="left"/>
      </w:pPr>
      <w:rPr>
        <w:rFonts w:hint="default" w:ascii="仿宋" w:hAnsi="仿宋" w:eastAsia="仿宋" w:cs="仿宋"/>
        <w:w w:val="103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7" w:hanging="2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5" w:hanging="2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02" w:hanging="2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90" w:hanging="2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78" w:hanging="2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65" w:hanging="2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53" w:hanging="2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40" w:hanging="20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1620A57"/>
    <w:rsid w:val="62B37C16"/>
    <w:rsid w:val="758C7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  <w:ind w:left="148"/>
    </w:pPr>
    <w:rPr>
      <w:rFonts w:ascii="仿宋" w:hAnsi="仿宋" w:eastAsia="仿宋" w:cs="仿宋"/>
      <w:sz w:val="19"/>
      <w:szCs w:val="19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2019-08-21T01:17:00Z</dcterms:created>
  <dc:creator>Administrator</dc:creator>
  <cp:lastModifiedBy>创新驱动教育科技研究院</cp:lastModifiedBy>
  <dcterms:modified xsi:type="dcterms:W3CDTF">2019-10-08T01:38:14Z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2019-08-21T00:00:00Z</vt:filetime>
  </property>
  <property fmtid="{D5CDD505-2E9C-101B-9397-08002B2CF9AE}" pid="5" name="KSOProductBuildVer">
    <vt:lpwstr>2052-11.1.0.9098</vt:lpwstr>
  </property>
</Properties>
</file>